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zniesie dzień jego przyjścia i kto ostoi się, gdy się ukaże?* Gdyż jest** on jak ogień odlewnika, jak ług foluszników.***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gdy się objawi; (2) w byciu oglądanym przez niego, ּ</w:t>
      </w:r>
      <w:r>
        <w:rPr>
          <w:rtl/>
        </w:rPr>
        <w:t>בְהֵרָאֹותֹו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: wg G: przychodzi, wkracza, εἰσπορεύεται.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pilśniarzy, &lt;x&gt;300 2:22&lt;/x&gt;. Wyrabiany z przypołudnika kryształowego.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1:25&lt;/x&gt;; &lt;x&gt;300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2024-04-28T22:36:02Z</dcterms:modified>
</cp:coreProperties>
</file>