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552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was, bojących się mego imienia, wzejdzie słońce sprawiedliwości z uzdrowieniem na swoich skrzydłach.* I będziecie wychodzić i podskakiwać jak 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was, bojących się mego imienia, wzejdzie słońce sprawiedliwości z uzdrowieniem na swoich skrzydłach! Będziecie wychodzić w podskokach, jak 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was, czczących moje imię, wzejdzie słońce sprawiedliwości i uzdrowienie w jego skrzydłach. Wyjdziecie [swobodnie] i będziecie podskakiwać jak tuczone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boicie się mojego imienia, wzejdzie słońce sprawiedliwości z uzdrowieniem na swoich skrzydłach. I będziecie wychodzić z podskakiwaniem, jak cielęta wychodzące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lękacie się Mojego imienia, wzejdzie słońce sprawiedliwości z uzdrowieniem w jego skrzydłach. Wyjdziecie mu naprzeciw i będziecie podskakiwać jak tuczne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zaś, którzy boicie się mojego imienia, wzejdzie słońce sprawiedliwości, a w jego promieniach będzie ocalenie. Wyjdziecie wtedy, podskakując jak cielęta opuszczające oborę.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zaś, którzy żyjecie w bojaźni mego Imienia, zajaśnieje słońce sprawiedliwości, co na swych skrzydłach niesie ocalenie. Wystąpicie wtedy, podskakując jak cielęta [wypuszczone] z obory,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боїтеся мого імя, зійде сонце праведности і оздоровлення під його крилами, і ви вийдете і будете стрибати як телята звільнені від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was, którzy się obawiacie Mojego Imienia, wzejdzie słońce sprawiedliwości. Uzdrowienie będzie pod Jego skrzydłami; rozrośniecie się i będziecie brykali jak tuczne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bojącym się mego imienia, zaświeci słońce prawości z uzdrowieniem w swoich skrzydłach, wy zaś wyruszycie, tupocząc jak tuczne cielęta”.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60:1-3&lt;/x&gt;; &lt;x&gt;490 1:78&lt;/x&gt;; &lt;x&gt;500 1:4-5&lt;/x&gt;;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2024-04-28T23:00:53Z</dcterms:modified>
</cp:coreProperties>
</file>