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was, bojących się mego imienia, wzejdzie słońce sprawiedliwości z uzdrowieniem na swoich skrzydłach.* I będziecie wychodzić i podskakiwać jak cielęta z obory.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60:1-3&lt;/x&gt;; &lt;x&gt;490 1:78&lt;/x&gt;; &lt;x&gt;500 1:4-5&lt;/x&gt;;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2024-04-28T20:04:55Z</dcterms:modified>
</cp:coreProperties>
</file>