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podepczecie bezbożnych, gdyż staną się prochem pod stopami waszych nóg w dniu, który Ja przygotowuję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2024-04-28T21:19:07Z</dcterms:modified>
</cp:coreProperties>
</file>