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Prawie Mojżesza, mego sługi, które mu nadałem – na Horebie,* dla całego Izraela, ustawy oraz prawa!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Prawa Mojżesza, mego sługi. Nadałem mu na Horebie ustawy oraz prawa dla całego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Prawie mego sługi, Mojżesza, któremu na Horebie poruczyłem ustawy i zarządzenia dla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zakonie Mojżesza, mojego sługi, któremu przekazałem na Horebie ustawy i prawa dla całego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Prawie Mojżesza, Mojego sługi, które mu przekazałem na Horebie dla całego Izraela: ustawy i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Prawie Mojżesza, mego sługi, o przykazaniach i prawach, które na Horebie przekazałem dla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Prawie Mojżesza, sługi mego, które mu przekazałem na Chorebie dla całego Izraela, o przykazaniach i postanowieniach!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вам посилаю Ілію Тесвітянина скорше ніж прийде великий і славний господний 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Prawo Mojego sługi Mojżesza, któremu przy Chorebie powierzyłem ustawy i sądy dla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”Pamiętajcie o prawie Mojżesza, mojego sługi, które dałem mu na Horebie jako nakaz dla całego Izraela, o przepisach i sądowniczych rozstrzygnięciach.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2024-04-28T20:12:19Z</dcterms:modified>
</cp:coreProperties>
</file>