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zjawię się u was na sąd i będę stanowczym świadkiem przeciw uprawiającym magię i cudzołożnikom, przeciw krzywoprzysięzcom i uciskającym najemnych robotników, przeciw gnębiącym wdowę i sierotę i upokarzającym cudzoziemców, a nie mającym bojaźni przede Mną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zbliżę się do was na sąd, i będę rychłym świadkiem przeciwko czarownikom, przeciwko cudzołożnikom, przeciwko krzywoprzysięzcom, przeciwko tym, którzy uciskają najemników przy ich zapłatach oraz wdowy i sieroty i krzywdzą cudzoziemca, a nie boją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 was przybliżę z sądem, i będę świadkiem prędkim przeciwko czarownikom, i przeciwko cudzołożnikom, i przeciwko krzywoprzysiężcom, i przeciwko tym, którzy krzywdę czyniąc zatrzymywają zapłatę najemnikowi, wdowie i sierocie i cudzoziemcowi krzywdę czynią, a nie boją się mnie,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was w sądzie, a będę świadkiem prędkim czarownikom i cudzołożnikom, i krzywoprzysiężcom, i którzy krzywdzą zapłatę najemnika, wdów i sierot, i ściskają cudzoziemca, a nie bali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przybędę do was na sąd i wystąpię prędko jako świadek przeciw uprawiającym czary i cudzołożnikom, i krzywoprzysięzcom, i oszukującym robotnika na wynagrodzeniu, [uciskającym] wdowę i sierotę, i przeciw tym, co gnębią przybyszów, a Mnie się nie lękają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 do was na sąd i rychło wystąpię jako oskarżyciel czarowników, cudzołożników i krzywoprzysięzców, tych, którzy uciskają najemnika, wdowę i sierotę, gnębią obcego przybysza, a mnie się nie boją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 na sąd i natychmiast stanę jako świadek przeciwko uprawiającym czary i przeciwko cudzołożnikom, i przeciwko krzywoprzysięzcom, przeciwko uciskającym najemnika, wdowę i sierotę oraz gnębiącym przybysza, przeciwko tym, którzy się Mnie nie boją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przyjdę, aby was sądzić. Będę świadczył przeciw czarownikom, cudzołożnikom i krzywoprzysięzcom, przeciw tym, którzy uciskają najemników, wdowy i sieroty oraz przeciw tym, co gnębią cudzoziemców, a Mnie się nie boją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Zjawię się wśród was, by sprawować sąd, i stanę niebawem jako oskarżyciel przeciwko wróżbiarzom, cudzołożnikom i krzywoprzysięzcom, przeciwko tym, którzy uciskają najemnika, wdowę i sierotę i odmawiają prawa cudzoziemcowi, i nie znają bojaźni wobec mnie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прийду до вас в суді, і буду швидким свідком над чародіями і над перелюбниками і над тими, що брехливо кленуться моїм іменем, і над тими, що задержують винагороду найманця, і чинять насилля вдові, і побивають сиріт, і відвертають суд приходькові, і тим, що Мене не бояться,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wystąpię przeciwko wam do sądu i będę żwawym świadkiem przeciwko czarodziejom, cudzołożnikom, krzywoprzysięzcom oraz tym, co zagrabiają płacę najemnikom, co krzywdzą wdowę i sierotę, a prawo cudzoziemca przekręcają; nie obawiają się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przyjdę do was na sąd, i stanę się szybkim świadkiem przeciw czarnoksiężnikom i przeciw cudzołożnikom, i przeciw tym, którzy przysięgają fałszywie, i przeciw tym, którzy postępują oszukańczo, jeśli chodzi o zapłatę najemnika, o wdowę oraz o chłopca bez ojca, jak również przeciw tym, którzy odtrącają osiadłego przybysza, a mnie się nie boją”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2024-04-28T19:56:35Z</dcterms:modified>
</cp:coreProperties>
</file>