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88"/>
        <w:gridCol w:w="6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Wydarzyło się to po ataku Aleksandra, syna Filipa Macedońskiego, który wyszedł z ziemi Kittim, pokonał Dariusza, króla Persów i Medów, i zamiast niego objął rządy. Wcześniej bowiem panował tylko nad Helladą.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Wydarzyło się to po ataku Aleksandra, syna Filipa Macedońskiego, który wyszedł z kraju Kittim, pobił Dariusza, króla Persów i Medów, i królował zamiast niego najpierw nad Helladą.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після того як Александер, син Филипа Македонського, який вийшов з землі Хеттім, розбив та побив Дарія царя персів і мидів і зацарював замість нього, скорше над Елладою.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2024-04-23T14:34:50Z</dcterms:modified>
</cp:coreProperties>
</file>