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 Izraela wyszli synowie nieprawi i zwiedli wielu. Mówili: Pójdźmy i zawrzyjmy przymierze z narodami, które żyją dookoła nas. Od kiedy bowiem oddaliliśmy się od nich, spotkały nas liczne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pojawili się w Izraelu ludzie nieprawi, którzy zwiedli wielu, mówiąc: „Chodźcie, zawrzyjmy przymierze z narodami mieszkającymi wokół nas, bo od kiedy oddaliliśmy się od nich, spotkały nas liczne nieszczęścia”.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вийшли з Ізраїля беззаконні сини і переконали багатьох, кажучи: Підім і вчинім завіт з народами, що довкруги нас, бо від коли ми від них відлучилися, на нас найшло багато зла.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2024-04-23T14:09:59Z</dcterms:modified>
</cp:coreProperties>
</file>