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4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zapalili się do tego i udali się do króla, który dał im władzę, aby wprowadzili zwyczaje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ludu powzięli decyzję i udali się do króla, który upoważnił ich do wprowadzania praw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забажали деякі з народу і пішли до царя, і він дав їм владу чинити оправдання поган.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2024-04-27T04:55:51Z</dcterms:modified>
</cp:coreProperties>
</file>