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3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usuwali znaki swego obrzezania i odstąpili od świętego Przymierza. Związali się z poganami i im zaprzedali, aby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Wyzbywali się znaku obrzezania i odstąpili od świętego przymierza. Związali się z obcymi narodami i zaprzedali się im, aby móc dopuszczać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собі необрізання і відступили від святого завіту і запряглися з поганами і вдалися чинити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2024-04-26T18:13:51Z</dcterms:modified>
</cp:coreProperties>
</file>