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47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Antioch opanował królestwo, postanowił też królować nad ziemią Egiptu, aby władać dwoma królestwami.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Antioch utwierdził swoje panowanie, postanowił zawładnąć Egiptem, aby rządzić dwoma królestwami.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закріпилося царство перед Антіохом, і він почав царювати єгипетскою землею, щоб царювати над двома царствами.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2024-04-25T01:28:33Z</dcterms:modified>
</cp:coreProperties>
</file>