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70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Egiptu z wielkim wojskiem, wozami bojowymi i słoniami, z jeźdźcami i wielką flotą.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Wkroczył więc do Egiptu z wielkim wojskiem, rydwanami i słoniami, z jeźdźcami i wielką flotą,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ввійшов до Єгипту з великим народом, з колісницями і слонами і великим озброєнням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2024-04-18T23:40:49Z</dcterms:modified>
</cp:coreProperties>
</file>