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wojnę przeciwko Ptolemeuszowi, królowi Egiptu. Ptolemeusz wystraszył się i uciekł. Padli liczni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wojnę przeciwko królowi Egiptu Ptolemeuszowi. Ptolemeusz przestraszył się go i uciekł. Padło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війну з Птоломеєм царем Єгипту. І Птоломей відвернувся від його лиця і втік, і впало багато ранених.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2024-05-10T08:03:19Z</dcterms:modified>
</cp:coreProperties>
</file>