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0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wiele wojen, zajął twierdze, zabił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prowadził wiele wojen, zdobył mnóstwo twierdz i zabił wielu królów panujących w 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багато воєн і захопив твердині і вигубив царів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2024-04-26T03:46:26Z</dcterms:modified>
</cp:coreProperties>
</file>