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22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zabrał wszystko, odszedł do swojej ziemi. Wcześniej jednak dokonał rzezi i wypowiadał się z wielką pychą.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zrabował, dokonał rzezi, wygłosił zuchwałe mowy i powrócił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взявши все, відійшов до своєї землі і він зробив вбивство і сказав велику гордість.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2024-04-19T19:57:51Z</dcterms:modified>
</cp:coreProperties>
</file>