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329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wielki płacz w Izraelu, w każdej ich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wielki płacz w Izraelu, we wszystkich jego posiadłościach.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плач в Ізраїлі на кожному їхньому місці.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2024-04-19T22:41:26Z</dcterms:modified>
</cp:coreProperties>
</file>