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4"/>
        <w:gridCol w:w="2748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wzruszyła się nad tymi, którzy ją zamieszkują, a cały dom Jakuba okrył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wzruszyła się nad swoimi mieszkańcami, a cały dom Jakuba okrył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потряслася під тими, що жили на ній, і кожний дім Якова зодягнувся соромом.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2024-04-25T19:26:16Z</dcterms:modified>
</cp:coreProperties>
</file>