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32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Zaszedł aż po krańce ziemi i złupił wiele narodów. Ziemia zamilkła przed nim, a jego serce wbiło się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aż na krańce ziemi i złupił wiele narodów. Ziemia zamilkła przed nim, a jego serce wbiło się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пройшов аж до країв землі і взяв здобич багатьох народів. І земля втихомирилася перед ним, і він піднявся і його серце піднялося.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2024-04-25T00:15:01Z</dcterms:modified>
</cp:coreProperties>
</file>