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76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zapewniał ich o pokojowym nastawieniu, a oni mu uwierzyli. Niespodziewanie jednak napadł na miasto, zadał mu wielką klęskę i wytracił wielu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zapewniał o pokoju, lecz były to podstępne słowa. Kiedy mu uwierzyli, niespodziewanie napadł na miasto, zadał mu wielką klęskę i zabił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мирні слова в обмані, і йому повірили. І він нагло напав на місто і побив його великою пошестю і згинуло багато народу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2024-04-25T23:27:04Z</dcterms:modified>
</cp:coreProperties>
</file>