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453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Dawida otoczyli wielkim i potężnym murem, silnymi basztami, i stało się dla nich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Dawida otoczyli wielkim i mocnym murem oraz potężnymi basztami i uczynili z niego swoją twierdzę.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збудували місто Давида з великим і сильним муром, з сильними баштами, і було їм за кріпость.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2024-04-20T10:18:36Z</dcterms:modified>
</cp:coreProperties>
</file>