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2969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tam naród grzeszny, ludzi nieprawych, i się obwarowali.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Osiedlili w nim naród grzeszny, ludzi nieprawych, którzy się w nim obwarowali.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туди грішний нарід, беззаконних мужів, і вони закріпилися в ній.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2024-03-29T05:40:26Z</dcterms:modified>
</cp:coreProperties>
</file>