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81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Zaopatrzyli się w broń i żywność, złożyli też łupy, które zgromadzili w Jeruzalem. Stali się wielką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tam broń i żywność oraz złożyli łupy zrabowane w Jeruzalem. W ten sposób stali się poważnym zagrożeniem.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зброю й їжу та, зібравши здобич Єрусалиму, покали там і стали великою пасткою.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2024-03-28T15:35:21Z</dcterms:modified>
</cp:coreProperties>
</file>