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3119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krew niewinną dookoła świątyni i zanieczyścili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świątyni przelali krew niewinną i splądrowali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пролили невинну кров довкруги святині і опоганили святиню.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2024-04-16T12:06:57Z</dcterms:modified>
</cp:coreProperties>
</file>