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2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Jeruzalem uciekli, i stało się mieszkaniem obcych. Stało się obce dla swojego potomstwa, a jego dzieci je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uciekli mieszkańcy Jerozolimy, która stała się mieszkaniem dla cudzoziemców, a dla swego potomstwa miejscem obcym; jej własne dzieci musiały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ті, що жили в Єрусалимі, через них, і він став помешканням для чужинців. І став чужим, через своїх мешканців, і його діти його оставили.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2024-04-20T04:55:54Z</dcterms:modified>
</cp:coreProperties>
</file>