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85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bardzo silną armię i rządził krajami, ludami i władcami, których zmusił do płacenia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bardzo silną armię; rządził krajami i ludami, a ich władców zmusił do płacenia podatku.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дуже велику силу і панував над країнами народів і тиранів, і вони були йому тими, що платили данину.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2024-04-26T03:53:34Z</dcterms:modified>
</cp:coreProperties>
</file>