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6"/>
        <w:gridCol w:w="2861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Antioch nakazał całemu swojemu królestwu, aby wszyscy stali się jednym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polecenie dla całego królestwa, aby wszyscy stali się jednym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написав всьому свому царству, щоб всі були одним народом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2024-04-26T16:52:56Z</dcterms:modified>
</cp:coreProperties>
</file>