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1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Izraela było zadowolonych z jego religii, złożyli ofiary bożkom i zbezcześcili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Izraelitów przyjęło obrzędy nakazane przez króla. Zaczęli oni składać ofiary bożkom i bezcześcić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Ізраїля зволили його служінню і принесли жертву ідолам і опоганили суботу.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2024-04-20T06:07:03Z</dcterms:modified>
</cp:coreProperties>
</file>