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9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posłańców król posłał listy do Jeruzalem i do miast Judy, aby postępowali według praw obcych dla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skierował do Jerozolimy i miast Judy posłów z pisemnym zarządzeniem, że mają postępować według praw, które są obce dla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книги рукою післанців до Єрусалиму і міст Юди, щоб пішли за законами чужинців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2024-04-24T20:41:36Z</dcterms:modified>
</cp:coreProperties>
</file>