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8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pogańskie ołtarze, świątynie i posągi, zabijali wieprze i pospolite zwierzęta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wznosić pogańskie ołtarze, świątynie i posągi; zabijać na ofiarę wieprze i inne nieczyste 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збудували вівтарі і площі й ідольські святині і різали свинське і спільний скот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2024-04-19T04:01:44Z</dcterms:modified>
</cp:coreProperties>
</file>