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4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swoich synów bez obrzezania, zanieczyścili ich dusze wszelką nieczystością i obrzydliwością,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zostawiać swoich synów bez obrzezania, plamić swoje dusze wszelką nieczystością i plugastwem;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оставляли своїх синів необрізаними, щоб опоганювали їхні душі в усякій нечистоті і погані,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2024-03-29T15:51:23Z</dcterms:modified>
</cp:coreProperties>
</file>