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3326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 o Prawie i zmienili wszystkie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zapomnieć o Prawie oraz zarzucić wszystkie jego nakazy.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забули закон і змінили всі оправдання.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2024-04-25T22:27:23Z</dcterms:modified>
</cp:coreProperties>
</file>