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303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nie podporządkowałby się decyzji króla, powinien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nie postąpił według rozkazu króla, miał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лиш не зробить за словом царя, хай помре.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2024-04-25T22:02:39Z</dcterms:modified>
</cp:coreProperties>
</file>