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5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wysłał pismo do całego swojego królestwa, ustanowił nadzorców nad całym ludem i rozkazał miastom Judy składać ofiary, miastu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decyzje wydał dla całego swojego królestwa, ustanowił nadzorców nad całym ludem i rozkazał, aby miasta Judy - jedno po drugim - składały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він написав до всього свого царства і настановив наглядачів над всім народом і заповів містам Юди приносити жертви за містом і містом.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2024-05-10T15:42:52Z</dcterms:modified>
</cp:coreProperties>
</file>