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95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ludu przyłączyło się do nich. Każdy, kto odszedł od Prawa, wyrządził dużo zła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ludu przyłączyło się do nich. Czynił to każdy, kto odstąpił od Prawa. I wyrządzili wiele zła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численні з народу до них, кожний, що покидав закон, і зробили зло на землі,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2024-04-18T12:27:51Z</dcterms:modified>
</cp:coreProperties>
</file>