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9"/>
        <w:gridCol w:w="2814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Izraelitów do ich kryjówek, każdego do jego miejsca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Izraelici musieli się ukrywać we wszystkich miejscach, do których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загнали Ізраїль в таємні місця в усяке їхнє сховище.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2024-04-26T07:40:04Z</dcterms:modified>
</cp:coreProperties>
</file>