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3359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drzwi domów i na placach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drzwiami domów i na placach składano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дверях домів і на улицях кадили.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2024-04-18T16:10:12Z</dcterms:modified>
</cp:coreProperties>
</file>