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3330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Księgi Prawa, które znaleźli, podarli i 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Znalezione księgi Prawa rwano na kawałki i wrzucano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книги закону, які знайшли, подерши спалили огнем.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2024-03-29T10:06:45Z</dcterms:modified>
</cp:coreProperties>
</file>