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00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 kogokolwiek została znaleziona Księga Przymierza i jeśli ktoś zachowywał Prawo, to z wyroku króla był zabijany.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u kogo znaleziono Księgę Przymierza lub kto zachowywał Prawo, wyrokiem króla był skazywany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 знаходилася в когось книга завіту, і якщо хтось держиться закону, присуд царя - його смерть.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2024-04-25T02:22:00Z</dcterms:modified>
</cp:coreProperties>
</file>