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40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swoją siłę, czynili to Izraelitom – tym, którzy zostali każdego miesiąca pochwyceni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całe miesiące stosowali przemoc w Izraelu wobec wszystkich, których schwytali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своєю силою чинили Ізраїлеві, тим, кого знаходили, за кожним місяцем і місяцем в містах.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2024-03-28T10:53:38Z</dcterms:modified>
</cp:coreProperties>
</file>