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60"/>
        <w:gridCol w:w="6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swoich towarzyszy, godnych zaufania, którzy wychowywali się z nim od młodości, i jeszcze za życia podzielił między nich swoje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zaufanych towarzyszy, którzy wychowywali się z nim od dzieciństwa, i jeszcze za życia podzielił między nich swoje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покликав своїх славних рабів, що були виховані з ним від молодості, і розділив їм своє царство ще при своїм житті.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2024-04-26T09:18:19Z</dcterms:modified>
</cp:coreProperties>
</file>