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2914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dekretu skazali na śmierć kobiety, które obrzezały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dekretem skazano na śmierć kobiety, które kazały obrzezać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жінок, що обрізували своїх дітей вони забили за приказом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2024-04-26T19:22:32Z</dcterms:modified>
</cp:coreProperties>
</file>