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2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im na szyjach niemowlęta. A także skazali na śmierć ich domowników oraz tych, którzy je obrzezali.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szyje wieszano niemowlęta, ich domowników oraz tych, którzy je obrzezali.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повісили дітей на їхні шиї, і їхні доми і тих, що обрізали.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2024-04-20T11:21:39Z</dcterms:modified>
</cp:coreProperties>
</file>