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Machabejska 1:62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50"/>
        <w:gridCol w:w="2790"/>
        <w:gridCol w:w="52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Wielu spośród Izraelitów zdecydowanie postanowiło, że nie będą jeść nieczystych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Jednak wielu Izraelitów mocno sobie postanowiło, że nie będą jeść nieczystych potraw.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багато в Ізраїлі скріпилися і підсилилися в собі не їсти спільного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2024-04-25T12:59:10Z</dcterms:modified>
</cp:coreProperties>
</file>