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6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brak wiersza w wydaniu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Woleli raczej umrzeć, niż splamić się nieczystymi pokarmami i zbezcześcić święte przymierze. Dlatego 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вибрали вмерти, щоб не опоганитися їжею, і не опоганити святий завіт, і померли.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2024-04-24T22:12:07Z</dcterms:modified>
</cp:coreProperties>
</file>