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3559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bardzo wielki gniew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wybuchnął wielki gniew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дуже великий гнів на Ізраїлі.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2024-04-26T19:47:25Z</dcterms:modified>
</cp:coreProperties>
</file>