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729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królował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zmarł po dwunastu latach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Александер царював дванадцять літ і помер.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2024-04-26T20:11:54Z</dcterms:modified>
</cp:coreProperties>
</file>