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3279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Rządy objęli jego towarzysze, każdy w 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Rządy objęli jego towarzysze, każdy w przydzielonej sobie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влади прийшли його слуги, кожний на свому місці.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2024-04-19T18:38:45Z</dcterms:modified>
</cp:coreProperties>
</file>