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6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wszyscy nałożyli diademy, a po nich ich synowie, na wiele lat, i napełnili ziemię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umarł, wszyscy oni nałożyli sobie diademy, a po nich także ich synowie - na wiele lat - i uczynili wiele zła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поклали корони по його смерті і їхні сини після них багато літ і наповнили землю злом.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2024-04-17T07:26:12Z</dcterms:modified>
</cp:coreProperties>
</file>