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10:64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9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oskarżyciele zobaczyli, jaką czcią został otoczony, i jego samego odzianego w purpurę,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oskarżyciele zobaczyli, jak bardzo został przez króla wyróżniony, i ujrzeli go ubranego w purpurę,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побачили ті, що оскаржували, його славу, так як проповідували, і його зодягненим в багряницю, і всі втекли.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2024-05-02T21:45:39Z</dcterms:modified>
</cp:coreProperties>
</file>