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6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zgromadził wojsko tak liczne jak piasek na brzegu morza oraz wiele okrętów i starał się podstępem opanować królestwo Aleksandra, by dołączyć je do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zgromadził wojsko tak liczne jak piasek na brzegu morza oraz wiele okrętów. Chciał podstępem opanować królestwo Aleksandra i dołączyć je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Єгипту зібрав сили - численні як пісок, що при березі моря, і багато кораблів і старався захопити царство Александра підступно і додати його до свого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2024-04-29T11:41:45Z</dcterms:modified>
</cp:coreProperties>
</file>